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30" w:rsidRDefault="00CB2530" w:rsidP="00CB2530">
      <w:pPr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CB2530" w:rsidRDefault="00CB2530" w:rsidP="00CB2530">
      <w:pPr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2 «Солнышко»</w:t>
      </w:r>
    </w:p>
    <w:p w:rsidR="00893F57" w:rsidRDefault="00893F57" w:rsidP="00CB2530">
      <w:pPr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Г. Талица, ул. Заводская, 2; тел.8(34371)2-18-30</w:t>
      </w:r>
    </w:p>
    <w:p w:rsidR="00CB2530" w:rsidRDefault="00CB2530" w:rsidP="009C4DF4">
      <w:pPr>
        <w:pStyle w:val="a7"/>
      </w:pPr>
    </w:p>
    <w:p w:rsidR="00CB2530" w:rsidRDefault="00CB2530" w:rsidP="00CB2530">
      <w:pPr>
        <w:rPr>
          <w:sz w:val="28"/>
          <w:szCs w:val="28"/>
        </w:rPr>
      </w:pPr>
    </w:p>
    <w:p w:rsidR="00CB2530" w:rsidRDefault="00E472D6" w:rsidP="00E47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Утверждаю:</w:t>
      </w:r>
    </w:p>
    <w:p w:rsidR="00E472D6" w:rsidRDefault="00E472D6" w:rsidP="00E472D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</w:t>
      </w:r>
    </w:p>
    <w:p w:rsidR="00E472D6" w:rsidRDefault="00E472D6" w:rsidP="00E472D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 № 2 «Солнышко»</w:t>
      </w:r>
    </w:p>
    <w:p w:rsidR="00E472D6" w:rsidRDefault="00E472D6" w:rsidP="00E472D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__________Л. М. Хмелева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69"/>
        <w:gridCol w:w="4117"/>
        <w:gridCol w:w="5718"/>
      </w:tblGrid>
      <w:tr w:rsidR="00CB2530" w:rsidTr="00CB2530">
        <w:trPr>
          <w:trHeight w:val="570"/>
        </w:trPr>
        <w:tc>
          <w:tcPr>
            <w:tcW w:w="4793" w:type="dxa"/>
          </w:tcPr>
          <w:p w:rsidR="00CB2530" w:rsidRDefault="00CB2530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:rsidR="00CB2530" w:rsidRDefault="00CB2530">
            <w:pPr>
              <w:rPr>
                <w:sz w:val="28"/>
                <w:szCs w:val="28"/>
              </w:rPr>
            </w:pPr>
          </w:p>
          <w:p w:rsidR="00CB2530" w:rsidRDefault="00CB2530">
            <w:pPr>
              <w:rPr>
                <w:sz w:val="28"/>
                <w:szCs w:val="28"/>
              </w:rPr>
            </w:pPr>
          </w:p>
          <w:p w:rsidR="00CB2530" w:rsidRDefault="00CB2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hideMark/>
          </w:tcPr>
          <w:p w:rsidR="00CB2530" w:rsidRDefault="00CB2530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2530" w:rsidRDefault="00CB2530" w:rsidP="00CB2530">
      <w:pPr>
        <w:ind w:left="720"/>
        <w:rPr>
          <w:b/>
          <w:sz w:val="50"/>
          <w:szCs w:val="50"/>
        </w:rPr>
      </w:pPr>
    </w:p>
    <w:p w:rsidR="00CB2530" w:rsidRDefault="00362F1E" w:rsidP="00362F1E">
      <w:pPr>
        <w:rPr>
          <w:b/>
          <w:color w:val="000000"/>
          <w:sz w:val="32"/>
          <w:szCs w:val="32"/>
        </w:rPr>
      </w:pPr>
      <w:r>
        <w:rPr>
          <w:b/>
          <w:sz w:val="50"/>
          <w:szCs w:val="50"/>
        </w:rPr>
        <w:t xml:space="preserve">                         </w:t>
      </w:r>
      <w:r w:rsidR="00CB2530">
        <w:rPr>
          <w:b/>
          <w:color w:val="000000"/>
          <w:sz w:val="32"/>
          <w:szCs w:val="32"/>
        </w:rPr>
        <w:t xml:space="preserve">ПЛАН ПО ПРОФИЛАКТИКЕ И ПРЕДУПРЕЖДЕНИЮ </w:t>
      </w:r>
    </w:p>
    <w:p w:rsidR="00CB2530" w:rsidRDefault="00CB2530" w:rsidP="00CB253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ДЕТСКОГО ДОРОЖНО-ТРАНСПОРТНОГО ТРАВМАТИЗМА </w:t>
      </w:r>
    </w:p>
    <w:p w:rsidR="00CB2530" w:rsidRDefault="009C4DF4" w:rsidP="00CB2530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2022-23</w:t>
      </w:r>
      <w:r w:rsidR="00CB2530">
        <w:rPr>
          <w:color w:val="000000"/>
          <w:sz w:val="32"/>
          <w:szCs w:val="32"/>
        </w:rPr>
        <w:t xml:space="preserve"> учебный год</w:t>
      </w:r>
    </w:p>
    <w:p w:rsidR="00CB2530" w:rsidRDefault="00CB2530" w:rsidP="00CB2530"/>
    <w:p w:rsidR="00CB2530" w:rsidRDefault="00CB2530" w:rsidP="00CB2530"/>
    <w:p w:rsidR="00CB2530" w:rsidRDefault="00CB2530" w:rsidP="00CB2530"/>
    <w:p w:rsidR="00CB2530" w:rsidRDefault="00CB2530" w:rsidP="00CB2530"/>
    <w:p w:rsidR="00CB2530" w:rsidRDefault="00CB2530" w:rsidP="00CB2530"/>
    <w:p w:rsidR="00CB2530" w:rsidRDefault="00CB2530" w:rsidP="00CB2530"/>
    <w:p w:rsidR="00CB2530" w:rsidRDefault="00CB2530" w:rsidP="00CB2530"/>
    <w:p w:rsidR="00CB2530" w:rsidRDefault="00CB2530" w:rsidP="00CB2530">
      <w:pPr>
        <w:jc w:val="center"/>
        <w:rPr>
          <w:sz w:val="28"/>
          <w:szCs w:val="28"/>
        </w:rPr>
      </w:pPr>
    </w:p>
    <w:p w:rsidR="00CB2530" w:rsidRDefault="00CB2530" w:rsidP="00362F1E">
      <w:pPr>
        <w:rPr>
          <w:sz w:val="28"/>
          <w:szCs w:val="28"/>
        </w:rPr>
      </w:pPr>
    </w:p>
    <w:p w:rsidR="00CB2530" w:rsidRDefault="00CB2530" w:rsidP="00CB2530">
      <w:pPr>
        <w:jc w:val="center"/>
        <w:rPr>
          <w:sz w:val="28"/>
          <w:szCs w:val="28"/>
        </w:rPr>
      </w:pP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422"/>
        <w:gridCol w:w="67"/>
        <w:gridCol w:w="2950"/>
        <w:gridCol w:w="4541"/>
        <w:gridCol w:w="134"/>
      </w:tblGrid>
      <w:tr w:rsidR="00CB2530" w:rsidTr="00CB2530">
        <w:trPr>
          <w:trHeight w:val="682"/>
          <w:tblHeader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30"/>
              <w:shd w:val="clear" w:color="auto" w:fill="auto"/>
              <w:spacing w:line="240" w:lineRule="auto"/>
              <w:ind w:left="1960" w:firstLine="0"/>
              <w:jc w:val="both"/>
            </w:pPr>
            <w:r>
              <w:lastRenderedPageBreak/>
              <w:t>Содержание работы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30"/>
              <w:shd w:val="clear" w:color="auto" w:fill="auto"/>
              <w:spacing w:line="312" w:lineRule="exact"/>
              <w:ind w:left="120" w:hanging="7"/>
              <w:jc w:val="center"/>
            </w:pPr>
            <w:r>
              <w:t>Срок исполнения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30"/>
              <w:shd w:val="clear" w:color="auto" w:fill="auto"/>
              <w:spacing w:line="240" w:lineRule="auto"/>
              <w:ind w:left="120" w:firstLine="0"/>
              <w:jc w:val="center"/>
            </w:pPr>
            <w:r>
              <w:t>Ответственный</w:t>
            </w:r>
          </w:p>
        </w:tc>
      </w:tr>
      <w:tr w:rsidR="00CB2530" w:rsidTr="00CB2530">
        <w:trPr>
          <w:trHeight w:val="490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30"/>
              <w:shd w:val="clear" w:color="auto" w:fill="auto"/>
              <w:spacing w:line="240" w:lineRule="auto"/>
              <w:ind w:left="147" w:firstLine="0"/>
              <w:jc w:val="center"/>
            </w:pPr>
            <w:r>
              <w:t>Организация работы</w:t>
            </w:r>
          </w:p>
        </w:tc>
      </w:tr>
      <w:tr w:rsidR="00CB2530" w:rsidTr="00CB2530">
        <w:trPr>
          <w:trHeight w:val="950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ind w:left="5" w:firstLine="0"/>
              <w:jc w:val="both"/>
            </w:pPr>
            <w:r>
              <w:t>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ind w:left="120" w:firstLine="0"/>
              <w:jc w:val="center"/>
            </w:pPr>
            <w:r>
              <w:t>Сентябрь - октябрь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ind w:left="120" w:firstLine="0"/>
              <w:jc w:val="center"/>
            </w:pPr>
            <w:r>
              <w:t>Старший воспитатель</w:t>
            </w:r>
          </w:p>
        </w:tc>
      </w:tr>
      <w:tr w:rsidR="00CB2530" w:rsidTr="00CB2530">
        <w:trPr>
          <w:trHeight w:val="624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93" w:lineRule="exact"/>
              <w:ind w:left="5" w:firstLine="0"/>
              <w:jc w:val="both"/>
            </w:pPr>
            <w:r>
              <w:t>Оформление уголков безопасности дорожного движения в группах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Январь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Воспитатели</w:t>
            </w:r>
          </w:p>
        </w:tc>
      </w:tr>
      <w:tr w:rsidR="00CB2530" w:rsidTr="00CB2530">
        <w:trPr>
          <w:trHeight w:val="960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17" w:lineRule="exact"/>
              <w:ind w:left="5" w:firstLine="75"/>
              <w:jc w:val="both"/>
            </w:pPr>
            <w:r>
              <w:t>Консул</w:t>
            </w:r>
            <w:r w:rsidR="009C4DF4">
              <w:t>ьтация для педагогов «Дошкольник и дорога</w:t>
            </w:r>
            <w: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2D6" w:rsidRDefault="00CB2530" w:rsidP="00E472D6">
            <w:pPr>
              <w:pStyle w:val="20"/>
              <w:shd w:val="clear" w:color="auto" w:fill="auto"/>
              <w:ind w:left="120" w:firstLine="0"/>
              <w:jc w:val="center"/>
            </w:pPr>
            <w:r>
              <w:t xml:space="preserve">Декабрь </w:t>
            </w:r>
            <w:r w:rsidR="009C4DF4">
              <w:t>2022</w:t>
            </w:r>
          </w:p>
          <w:p w:rsidR="00CB2530" w:rsidRDefault="00CB2530">
            <w:pPr>
              <w:pStyle w:val="20"/>
              <w:shd w:val="clear" w:color="auto" w:fill="auto"/>
              <w:ind w:left="120" w:firstLine="0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2D6" w:rsidRDefault="00CB2530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</w:pPr>
            <w:r>
              <w:t>Представитель полиции</w:t>
            </w:r>
            <w:r w:rsidR="00E472D6">
              <w:t xml:space="preserve">, </w:t>
            </w:r>
          </w:p>
          <w:p w:rsidR="00CB2530" w:rsidRDefault="00E472D6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</w:pPr>
            <w:r>
              <w:t>старший воспитатель</w:t>
            </w:r>
          </w:p>
        </w:tc>
      </w:tr>
      <w:tr w:rsidR="00CB2530" w:rsidTr="00CB2530">
        <w:trPr>
          <w:trHeight w:val="494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30"/>
              <w:shd w:val="clear" w:color="auto" w:fill="auto"/>
              <w:spacing w:line="240" w:lineRule="auto"/>
              <w:ind w:left="3960" w:hanging="3813"/>
              <w:jc w:val="center"/>
            </w:pPr>
            <w:r>
              <w:t>Методическая работа</w:t>
            </w:r>
          </w:p>
        </w:tc>
      </w:tr>
      <w:tr w:rsidR="00CB2530" w:rsidTr="00CB2530">
        <w:trPr>
          <w:trHeight w:val="638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320" w:hanging="315"/>
              <w:jc w:val="both"/>
            </w:pPr>
            <w:r>
              <w:t>Оформление выставки в методическом кабинете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Октябрь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</w:pPr>
            <w:r>
              <w:t>Старший воспитатель</w:t>
            </w:r>
          </w:p>
        </w:tc>
      </w:tr>
      <w:tr w:rsidR="00CB2530" w:rsidTr="00CB2530">
        <w:trPr>
          <w:trHeight w:val="970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1177" w:rsidRDefault="00CB2530">
            <w:pPr>
              <w:pStyle w:val="20"/>
              <w:shd w:val="clear" w:color="auto" w:fill="auto"/>
              <w:ind w:left="5" w:firstLine="0"/>
              <w:jc w:val="both"/>
            </w:pPr>
            <w:r>
              <w:t>Пополнение методического кабинета и групп методической, детской литературой</w:t>
            </w:r>
          </w:p>
          <w:p w:rsidR="00CB2530" w:rsidRDefault="00CB2530">
            <w:pPr>
              <w:pStyle w:val="20"/>
              <w:shd w:val="clear" w:color="auto" w:fill="auto"/>
              <w:ind w:left="5" w:firstLine="0"/>
              <w:jc w:val="both"/>
            </w:pPr>
            <w:r>
              <w:t xml:space="preserve"> и наглядными пособиями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07" w:lineRule="exact"/>
              <w:ind w:left="120" w:firstLine="0"/>
              <w:jc w:val="center"/>
            </w:pPr>
            <w:r>
              <w:t>В течение года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t>Старший воспитатель, воспита</w:t>
            </w:r>
            <w:r>
              <w:softHyphen/>
              <w:t>тели групп</w:t>
            </w:r>
          </w:p>
        </w:tc>
      </w:tr>
      <w:tr w:rsidR="00CB2530" w:rsidTr="00CB2530">
        <w:trPr>
          <w:trHeight w:val="965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ind w:left="147" w:hanging="67"/>
              <w:jc w:val="both"/>
            </w:pPr>
            <w:r>
              <w:t>Контроль организации работы с</w:t>
            </w:r>
            <w:r w:rsidR="009C4DF4">
              <w:t xml:space="preserve"> детьми по теме «Мы пешеходы</w:t>
            </w:r>
            <w: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</w:pPr>
            <w:r>
              <w:t>1 раз в квартал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</w:pPr>
            <w:r>
              <w:t>Старший воспитатель</w:t>
            </w:r>
          </w:p>
        </w:tc>
      </w:tr>
      <w:tr w:rsidR="00CB2530" w:rsidTr="00CB2530">
        <w:trPr>
          <w:trHeight w:val="653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ind w:left="80" w:firstLine="0"/>
              <w:jc w:val="both"/>
            </w:pPr>
            <w:r>
              <w:t>Обсуждение проблемы дорожно-транспортного травматизма в педагогическом совете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after="180" w:line="240" w:lineRule="auto"/>
              <w:ind w:left="120" w:firstLine="0"/>
              <w:jc w:val="center"/>
            </w:pPr>
            <w:r>
              <w:t>Февраль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Заведующий</w:t>
            </w:r>
          </w:p>
        </w:tc>
      </w:tr>
      <w:tr w:rsidR="00CB2530" w:rsidTr="00CB2530">
        <w:trPr>
          <w:trHeight w:val="662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2" w:lineRule="exact"/>
              <w:ind w:left="80" w:firstLine="0"/>
              <w:jc w:val="both"/>
            </w:pPr>
            <w:r>
              <w:t>Конкурс детских работ на тему «Правила дорожного движения»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</w:pPr>
            <w:r>
              <w:t>Апрель - май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</w:pPr>
            <w:r>
              <w:t>Воспитатели и специалисты</w:t>
            </w:r>
          </w:p>
        </w:tc>
      </w:tr>
      <w:tr w:rsidR="00CB2530" w:rsidTr="00CB2530">
        <w:trPr>
          <w:trHeight w:val="984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6" w:lineRule="exact"/>
              <w:ind w:left="80" w:firstLine="0"/>
              <w:jc w:val="both"/>
            </w:pPr>
            <w: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</w:pPr>
            <w:r>
              <w:t>В течение года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2" w:lineRule="exact"/>
              <w:ind w:firstLine="0"/>
              <w:jc w:val="center"/>
            </w:pPr>
            <w:r>
              <w:t>Воспита</w:t>
            </w:r>
            <w:r>
              <w:softHyphen/>
              <w:t>тели групп</w:t>
            </w:r>
          </w:p>
        </w:tc>
      </w:tr>
      <w:tr w:rsidR="00CB2530" w:rsidTr="00CB2530">
        <w:trPr>
          <w:trHeight w:val="504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30"/>
              <w:shd w:val="clear" w:color="auto" w:fill="auto"/>
              <w:spacing w:line="240" w:lineRule="auto"/>
              <w:ind w:left="4300" w:hanging="4153"/>
              <w:jc w:val="center"/>
            </w:pPr>
            <w:r>
              <w:t>Работа с детьми</w:t>
            </w:r>
          </w:p>
        </w:tc>
      </w:tr>
      <w:tr w:rsidR="00CB2530" w:rsidTr="00E472D6">
        <w:trPr>
          <w:trHeight w:val="450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2D6" w:rsidRDefault="00E472D6" w:rsidP="00E472D6">
            <w:pPr>
              <w:pStyle w:val="20"/>
              <w:shd w:val="clear" w:color="auto" w:fill="auto"/>
              <w:spacing w:line="322" w:lineRule="exact"/>
              <w:ind w:firstLine="0"/>
              <w:jc w:val="both"/>
            </w:pPr>
            <w:r>
              <w:t>Ежедневные минутки безопасности</w:t>
            </w:r>
          </w:p>
          <w:p w:rsidR="00CB2530" w:rsidRDefault="00CB2530">
            <w:pPr>
              <w:pStyle w:val="20"/>
              <w:shd w:val="clear" w:color="auto" w:fill="auto"/>
              <w:spacing w:line="322" w:lineRule="exact"/>
              <w:ind w:left="5" w:firstLine="0"/>
              <w:jc w:val="both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E472D6" w:rsidP="00E472D6">
            <w:pPr>
              <w:pStyle w:val="20"/>
              <w:shd w:val="clear" w:color="auto" w:fill="auto"/>
              <w:spacing w:line="317" w:lineRule="exact"/>
              <w:ind w:firstLine="0"/>
            </w:pPr>
            <w:r>
              <w:t xml:space="preserve">       Ежедневно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E472D6" w:rsidP="00E472D6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t xml:space="preserve">                </w:t>
            </w:r>
            <w:r w:rsidR="00CB2530">
              <w:t>Воспитатели групп</w:t>
            </w:r>
          </w:p>
        </w:tc>
      </w:tr>
      <w:tr w:rsidR="00E472D6" w:rsidTr="00CB2530">
        <w:trPr>
          <w:trHeight w:val="840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D6" w:rsidRDefault="00E472D6" w:rsidP="00E472D6">
            <w:pPr>
              <w:pStyle w:val="20"/>
              <w:spacing w:line="322" w:lineRule="exact"/>
              <w:ind w:left="5" w:firstLine="137"/>
              <w:jc w:val="both"/>
            </w:pPr>
            <w:r>
              <w:t>Целевые прогулки: младшая и средняя группы; старшая и подготовительная группы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D6" w:rsidRDefault="00E472D6" w:rsidP="00E472D6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</w:pPr>
          </w:p>
          <w:p w:rsidR="00E472D6" w:rsidRDefault="00E472D6" w:rsidP="00E472D6">
            <w:pPr>
              <w:pStyle w:val="20"/>
              <w:spacing w:line="317" w:lineRule="exact"/>
              <w:ind w:left="120"/>
              <w:jc w:val="center"/>
            </w:pPr>
            <w:r>
              <w:t xml:space="preserve">1 раз в  мес.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D6" w:rsidRDefault="00E472D6" w:rsidP="00E472D6">
            <w:pPr>
              <w:pStyle w:val="20"/>
              <w:spacing w:line="326" w:lineRule="exact"/>
              <w:ind w:left="120"/>
              <w:jc w:val="center"/>
            </w:pPr>
            <w:r>
              <w:t>Воспитатели групп</w:t>
            </w:r>
          </w:p>
        </w:tc>
      </w:tr>
      <w:tr w:rsidR="00CB2530" w:rsidTr="00CB2530">
        <w:trPr>
          <w:trHeight w:val="662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6" w:lineRule="exact"/>
              <w:ind w:left="80" w:firstLine="0"/>
              <w:jc w:val="both"/>
            </w:pPr>
            <w:r>
              <w:t>Игры (подвижные, дидактические, сюжетно- ролевые, театрализованные)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Ежемесячно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Воспитатели</w:t>
            </w:r>
          </w:p>
        </w:tc>
      </w:tr>
      <w:tr w:rsidR="00CB2530" w:rsidTr="00CB2530">
        <w:trPr>
          <w:trHeight w:val="1018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Тематические вечера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6" w:lineRule="exact"/>
              <w:ind w:left="120" w:firstLine="0"/>
              <w:jc w:val="center"/>
            </w:pPr>
            <w:r>
              <w:t>1 раз в квартал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t>Музыкальный руководитель, воспитатели</w:t>
            </w:r>
          </w:p>
        </w:tc>
      </w:tr>
      <w:tr w:rsidR="00CB2530" w:rsidTr="00CB2530">
        <w:trPr>
          <w:trHeight w:val="1018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tabs>
                <w:tab w:val="left" w:pos="5790"/>
              </w:tabs>
              <w:ind w:firstLine="0"/>
              <w:jc w:val="both"/>
            </w:pPr>
            <w:r>
              <w:t>Образовательная деятельность в группах:</w:t>
            </w:r>
            <w:r>
              <w:tab/>
            </w:r>
          </w:p>
          <w:p w:rsidR="00CB2530" w:rsidRDefault="00CB2530">
            <w:pPr>
              <w:pStyle w:val="20"/>
              <w:spacing w:line="240" w:lineRule="auto"/>
              <w:ind w:left="320" w:hanging="240"/>
              <w:jc w:val="both"/>
            </w:pPr>
            <w:r>
              <w:t>познание и коммуникация; художественное</w:t>
            </w:r>
          </w:p>
          <w:p w:rsidR="00CB2530" w:rsidRDefault="00CB2530">
            <w:pPr>
              <w:pStyle w:val="20"/>
              <w:spacing w:line="240" w:lineRule="auto"/>
              <w:ind w:left="320" w:hanging="240"/>
              <w:jc w:val="both"/>
            </w:pPr>
            <w:r>
              <w:t>творчество.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  <w:r>
              <w:t>1 раз в квартал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  <w:r>
              <w:t>Воспитатели</w:t>
            </w:r>
          </w:p>
        </w:tc>
      </w:tr>
      <w:tr w:rsidR="00CB2530" w:rsidTr="00CB2530">
        <w:trPr>
          <w:trHeight w:val="1018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240" w:lineRule="auto"/>
              <w:ind w:left="80" w:firstLine="0"/>
              <w:jc w:val="both"/>
            </w:pPr>
            <w:r>
              <w:t>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  <w:r>
              <w:t>Воспитатели</w:t>
            </w:r>
          </w:p>
        </w:tc>
      </w:tr>
      <w:tr w:rsidR="00CB2530" w:rsidTr="00CB2530">
        <w:trPr>
          <w:trHeight w:val="1018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ind w:firstLine="0"/>
              <w:jc w:val="both"/>
            </w:pPr>
            <w:r>
              <w:t>Чтение и заучивание стихотворений по тематике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  <w:r>
              <w:t>Воспитатели</w:t>
            </w:r>
          </w:p>
        </w:tc>
      </w:tr>
      <w:tr w:rsidR="00CB2530" w:rsidTr="00CB2530">
        <w:trPr>
          <w:trHeight w:val="1018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ind w:left="320" w:hanging="240"/>
              <w:jc w:val="both"/>
            </w:pPr>
            <w:r>
              <w:t>Загадывание детям загадок о дорожном движении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hanging="67"/>
              <w:jc w:val="center"/>
            </w:pPr>
            <w:r>
              <w:t>В течение года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  <w:r>
              <w:t>Воспитатели</w:t>
            </w:r>
          </w:p>
        </w:tc>
      </w:tr>
      <w:tr w:rsidR="00CB253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134" w:type="dxa"/>
          <w:trHeight w:val="100"/>
        </w:trPr>
        <w:tc>
          <w:tcPr>
            <w:tcW w:w="13980" w:type="dxa"/>
            <w:gridSpan w:val="4"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CB2530" w:rsidTr="00CB2530">
        <w:trPr>
          <w:trHeight w:val="810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240" w:lineRule="auto"/>
              <w:ind w:left="80" w:firstLine="0"/>
              <w:jc w:val="both"/>
            </w:pPr>
            <w:r>
              <w:t>Просмотр мультфильмов и диафильмов по тематике</w:t>
            </w:r>
            <w:r w:rsidR="009C4DF4">
              <w:t xml:space="preserve"> «Что такое светофор», «Мы пассажиры», «Дядя Степа»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  <w:r>
              <w:t>Воспитатели</w:t>
            </w:r>
          </w:p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</w:p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</w:p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</w:p>
          <w:p w:rsidR="00CB2530" w:rsidRDefault="00CB2530">
            <w:pPr>
              <w:pStyle w:val="20"/>
              <w:spacing w:line="326" w:lineRule="exact"/>
              <w:ind w:firstLine="0"/>
              <w:jc w:val="center"/>
            </w:pPr>
          </w:p>
        </w:tc>
      </w:tr>
      <w:tr w:rsidR="00CB2530" w:rsidTr="00CB2530">
        <w:trPr>
          <w:trHeight w:val="135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>
            <w:pPr>
              <w:pStyle w:val="20"/>
              <w:spacing w:line="240" w:lineRule="auto"/>
              <w:ind w:left="80" w:firstLine="0"/>
              <w:jc w:val="both"/>
            </w:pPr>
            <w:r>
              <w:t>«День знаний» для детей с привлечением сотрудников ГИБДД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9C4DF4" w:rsidP="00CB2530">
            <w:pPr>
              <w:pStyle w:val="20"/>
              <w:jc w:val="center"/>
            </w:pPr>
            <w:r>
              <w:t>01.09.2022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spacing w:line="326" w:lineRule="exact"/>
              <w:jc w:val="center"/>
            </w:pPr>
            <w:r>
              <w:t xml:space="preserve">Муз руководитель, </w:t>
            </w:r>
          </w:p>
          <w:p w:rsidR="00CB2530" w:rsidRDefault="00CB2530" w:rsidP="00CB2530">
            <w:pPr>
              <w:pStyle w:val="20"/>
              <w:spacing w:line="326" w:lineRule="exact"/>
              <w:jc w:val="center"/>
            </w:pPr>
            <w:r>
              <w:t>воспитатели старших и подготовительных групп</w:t>
            </w:r>
          </w:p>
          <w:p w:rsidR="00CB2530" w:rsidRDefault="00CB2530" w:rsidP="00CB2530">
            <w:pPr>
              <w:pStyle w:val="20"/>
              <w:spacing w:line="326" w:lineRule="exact"/>
              <w:jc w:val="center"/>
            </w:pPr>
            <w:r>
              <w:t>инспектор ГИБДД</w:t>
            </w:r>
          </w:p>
        </w:tc>
      </w:tr>
      <w:tr w:rsidR="00CB2530" w:rsidTr="00CB2530">
        <w:trPr>
          <w:trHeight w:val="210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>
            <w:pPr>
              <w:pStyle w:val="20"/>
              <w:spacing w:line="240" w:lineRule="auto"/>
              <w:ind w:left="80" w:firstLine="0"/>
              <w:jc w:val="both"/>
            </w:pPr>
            <w:bookmarkStart w:id="0" w:name="_GoBack"/>
            <w:bookmarkEnd w:id="0"/>
            <w:r>
              <w:t>Акция «Детское кресло» с привлечение  сотрудников ГИБДД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9C4DF4" w:rsidP="00CB2530">
            <w:pPr>
              <w:pStyle w:val="20"/>
              <w:jc w:val="center"/>
            </w:pPr>
            <w:r>
              <w:t>13.09.2022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spacing w:line="326" w:lineRule="exact"/>
              <w:jc w:val="center"/>
            </w:pPr>
            <w:r>
              <w:t xml:space="preserve">Воспитатели и </w:t>
            </w:r>
          </w:p>
          <w:p w:rsidR="00CB2530" w:rsidRDefault="00CB2530" w:rsidP="00CB2530">
            <w:pPr>
              <w:pStyle w:val="20"/>
              <w:spacing w:line="326" w:lineRule="exact"/>
              <w:jc w:val="center"/>
            </w:pPr>
            <w:r>
              <w:t>сотрудники ГИБДД</w:t>
            </w:r>
          </w:p>
        </w:tc>
      </w:tr>
      <w:tr w:rsidR="00CB2530" w:rsidTr="00CB2530">
        <w:trPr>
          <w:trHeight w:val="225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>
            <w:pPr>
              <w:pStyle w:val="20"/>
              <w:spacing w:line="240" w:lineRule="auto"/>
              <w:ind w:left="80" w:firstLine="0"/>
              <w:jc w:val="both"/>
            </w:pPr>
            <w:r>
              <w:t>Консультация для детей старших и подготовительных групп «Ты пешеход»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220EA5" w:rsidP="00CB2530">
            <w:pPr>
              <w:pStyle w:val="20"/>
              <w:jc w:val="center"/>
            </w:pPr>
            <w:r>
              <w:t>18.10.2022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spacing w:line="326" w:lineRule="exact"/>
              <w:jc w:val="center"/>
            </w:pPr>
            <w:r>
              <w:t>Воспитатели</w:t>
            </w:r>
          </w:p>
        </w:tc>
      </w:tr>
      <w:tr w:rsidR="00CB2530" w:rsidTr="00CB2530">
        <w:trPr>
          <w:trHeight w:val="135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D6" w:rsidRDefault="00CB2530">
            <w:pPr>
              <w:pStyle w:val="20"/>
              <w:spacing w:line="240" w:lineRule="auto"/>
              <w:ind w:left="80" w:firstLine="0"/>
              <w:jc w:val="both"/>
            </w:pPr>
            <w:r>
              <w:t xml:space="preserve">Открытое занятие во 2 мл. </w:t>
            </w:r>
            <w:proofErr w:type="gramStart"/>
            <w:r>
              <w:t xml:space="preserve">группе </w:t>
            </w:r>
            <w:r w:rsidR="009C4DF4">
              <w:t xml:space="preserve"> «</w:t>
            </w:r>
            <w:proofErr w:type="spellStart"/>
            <w:proofErr w:type="gramEnd"/>
            <w:r w:rsidR="009C4DF4">
              <w:t>Познавайки</w:t>
            </w:r>
            <w:proofErr w:type="spellEnd"/>
            <w:r w:rsidR="008C1A26">
              <w:t>»</w:t>
            </w:r>
            <w:r w:rsidR="00E472D6">
              <w:t xml:space="preserve"> </w:t>
            </w:r>
          </w:p>
          <w:p w:rsidR="00CB2530" w:rsidRDefault="00CB2530">
            <w:pPr>
              <w:pStyle w:val="20"/>
              <w:spacing w:line="240" w:lineRule="auto"/>
              <w:ind w:left="80" w:firstLine="0"/>
              <w:jc w:val="both"/>
            </w:pPr>
            <w:r>
              <w:t>по правилам БДД» Зеленый огонек»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9C4DF4" w:rsidP="00CB2530">
            <w:pPr>
              <w:pStyle w:val="20"/>
              <w:jc w:val="center"/>
            </w:pPr>
            <w:r>
              <w:t>16.11.2022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spacing w:line="326" w:lineRule="exact"/>
              <w:jc w:val="center"/>
            </w:pPr>
            <w:r>
              <w:t>Воспитатель 2 мл. группы</w:t>
            </w:r>
          </w:p>
        </w:tc>
      </w:tr>
      <w:tr w:rsidR="00CB2530" w:rsidTr="00CB2530">
        <w:trPr>
          <w:trHeight w:val="675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>
            <w:pPr>
              <w:pStyle w:val="20"/>
              <w:spacing w:line="240" w:lineRule="auto"/>
              <w:ind w:left="80" w:firstLine="0"/>
              <w:jc w:val="both"/>
            </w:pPr>
            <w:r>
              <w:t>Просмотр роликов по БДД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jc w:val="center"/>
            </w:pPr>
            <w:r>
              <w:t xml:space="preserve">в течении </w:t>
            </w:r>
          </w:p>
          <w:p w:rsidR="00CB2530" w:rsidRDefault="009C4DF4" w:rsidP="00CB2530">
            <w:pPr>
              <w:pStyle w:val="20"/>
              <w:jc w:val="center"/>
            </w:pPr>
            <w:r>
              <w:t>декабря 2022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spacing w:line="326" w:lineRule="exact"/>
              <w:jc w:val="center"/>
            </w:pPr>
            <w:r>
              <w:t>Воспитатели</w:t>
            </w:r>
          </w:p>
          <w:p w:rsidR="00CB2530" w:rsidRDefault="00CB2530" w:rsidP="00CB2530">
            <w:pPr>
              <w:pStyle w:val="20"/>
              <w:spacing w:line="326" w:lineRule="exact"/>
              <w:jc w:val="center"/>
            </w:pPr>
          </w:p>
          <w:p w:rsidR="00CB2530" w:rsidRDefault="00CB2530" w:rsidP="00CB2530">
            <w:pPr>
              <w:pStyle w:val="20"/>
              <w:spacing w:line="326" w:lineRule="exact"/>
              <w:jc w:val="center"/>
            </w:pPr>
          </w:p>
          <w:p w:rsidR="00CB2530" w:rsidRDefault="00CB2530" w:rsidP="00CB2530">
            <w:pPr>
              <w:pStyle w:val="20"/>
              <w:spacing w:line="326" w:lineRule="exact"/>
              <w:jc w:val="center"/>
            </w:pPr>
          </w:p>
        </w:tc>
      </w:tr>
      <w:tr w:rsidR="00CB2530" w:rsidTr="00CB2530">
        <w:trPr>
          <w:trHeight w:val="165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BF" w:rsidRDefault="000232BF" w:rsidP="000232BF">
            <w:pPr>
              <w:pStyle w:val="20"/>
              <w:spacing w:line="240" w:lineRule="auto"/>
              <w:ind w:left="80" w:firstLine="62"/>
              <w:jc w:val="both"/>
            </w:pPr>
            <w:r>
              <w:t xml:space="preserve">Открытое занятие </w:t>
            </w:r>
          </w:p>
          <w:p w:rsidR="00CB2530" w:rsidRDefault="000232BF" w:rsidP="008C1A26">
            <w:pPr>
              <w:pStyle w:val="20"/>
              <w:spacing w:line="240" w:lineRule="auto"/>
              <w:ind w:left="80" w:firstLine="62"/>
              <w:jc w:val="both"/>
            </w:pPr>
            <w:r>
              <w:t>в старшей</w:t>
            </w:r>
            <w:r w:rsidR="008C1A26">
              <w:t xml:space="preserve"> </w:t>
            </w:r>
            <w:r>
              <w:t>группе</w:t>
            </w:r>
            <w:r w:rsidR="009C4DF4">
              <w:t xml:space="preserve"> «Колокольчик</w:t>
            </w:r>
            <w:r w:rsidR="008C1A26">
              <w:t xml:space="preserve">» </w:t>
            </w:r>
            <w:r>
              <w:t xml:space="preserve"> «Безопасность детей на дороге»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9C4DF4" w:rsidP="00CB2530">
            <w:pPr>
              <w:pStyle w:val="20"/>
              <w:jc w:val="center"/>
            </w:pPr>
            <w:r>
              <w:t>07.12.2022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0232BF" w:rsidP="00CB2530">
            <w:pPr>
              <w:pStyle w:val="20"/>
              <w:spacing w:line="326" w:lineRule="exact"/>
              <w:jc w:val="center"/>
            </w:pPr>
            <w:r>
              <w:t>Воспитатель ст. группы</w:t>
            </w:r>
          </w:p>
        </w:tc>
      </w:tr>
      <w:tr w:rsidR="00CB2530" w:rsidTr="00CB2530">
        <w:trPr>
          <w:trHeight w:val="174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8C1A26" w:rsidP="000232BF">
            <w:pPr>
              <w:pStyle w:val="20"/>
              <w:spacing w:line="240" w:lineRule="auto"/>
              <w:ind w:left="80" w:firstLine="62"/>
              <w:jc w:val="both"/>
            </w:pPr>
            <w:r>
              <w:t>Открыто</w:t>
            </w:r>
            <w:r w:rsidR="009C4DF4">
              <w:t>е занятие в старшей группе «Звездочка</w:t>
            </w:r>
            <w:r>
              <w:t>» «Будьте внимательны на дороге»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9C4DF4" w:rsidP="00CB2530">
            <w:pPr>
              <w:pStyle w:val="20"/>
              <w:jc w:val="center"/>
            </w:pPr>
            <w:r>
              <w:t>12.05.2023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8C1A26" w:rsidP="00CB2530">
            <w:pPr>
              <w:pStyle w:val="20"/>
              <w:spacing w:line="326" w:lineRule="exact"/>
              <w:jc w:val="center"/>
            </w:pPr>
            <w:r>
              <w:t>Воспитатель ст. группы</w:t>
            </w:r>
          </w:p>
        </w:tc>
      </w:tr>
      <w:tr w:rsidR="00CB2530" w:rsidTr="00CB2530">
        <w:trPr>
          <w:trHeight w:val="360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spacing w:line="240" w:lineRule="auto"/>
              <w:ind w:left="80"/>
              <w:jc w:val="both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0" w:rsidRDefault="00CB2530" w:rsidP="00CB2530">
            <w:pPr>
              <w:pStyle w:val="20"/>
              <w:spacing w:line="326" w:lineRule="exact"/>
              <w:jc w:val="center"/>
            </w:pPr>
          </w:p>
        </w:tc>
      </w:tr>
      <w:tr w:rsidR="00CB2530" w:rsidTr="00CB2530">
        <w:trPr>
          <w:trHeight w:val="494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30"/>
              <w:shd w:val="clear" w:color="auto" w:fill="auto"/>
              <w:spacing w:line="240" w:lineRule="auto"/>
              <w:ind w:left="4040" w:hanging="4035"/>
              <w:jc w:val="center"/>
            </w:pPr>
            <w:r>
              <w:t>Работа с родителями</w:t>
            </w:r>
          </w:p>
        </w:tc>
      </w:tr>
      <w:tr w:rsidR="00CB2530" w:rsidTr="00CB2530">
        <w:trPr>
          <w:trHeight w:val="653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 w:rsidP="008C1A26">
            <w:pPr>
              <w:pStyle w:val="20"/>
              <w:shd w:val="clear" w:color="auto" w:fill="auto"/>
              <w:spacing w:line="326" w:lineRule="exact"/>
              <w:ind w:right="338" w:firstLine="0"/>
              <w:jc w:val="both"/>
            </w:pPr>
            <w:r>
              <w:t>Общее родительс</w:t>
            </w:r>
            <w:r w:rsidR="008C1A26">
              <w:t xml:space="preserve">кое собрание «Дорожная азбука» </w:t>
            </w:r>
            <w:r>
              <w:t>с приглашением представителя ГИБДД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сентябрь</w:t>
            </w:r>
            <w:r w:rsidR="009C4DF4">
              <w:t xml:space="preserve"> 2022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Воспитатели</w:t>
            </w:r>
          </w:p>
          <w:p w:rsidR="008C1A26" w:rsidRDefault="008C1A26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ГИБДД</w:t>
            </w:r>
          </w:p>
        </w:tc>
      </w:tr>
      <w:tr w:rsidR="00CB2530" w:rsidTr="008C1A26">
        <w:trPr>
          <w:trHeight w:val="1110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17" w:lineRule="exact"/>
              <w:ind w:firstLine="0"/>
              <w:jc w:val="both"/>
            </w:pPr>
            <w:r>
              <w:t>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</w:pPr>
            <w:r>
              <w:t>1 раз в квартал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Воспитатели</w:t>
            </w:r>
          </w:p>
          <w:p w:rsidR="008C1A26" w:rsidRDefault="008C1A26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</w:p>
          <w:p w:rsidR="008C1A26" w:rsidRDefault="008C1A26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</w:p>
          <w:p w:rsidR="008C1A26" w:rsidRDefault="008C1A26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</w:p>
        </w:tc>
      </w:tr>
      <w:tr w:rsidR="008C1A26" w:rsidTr="008C1A26">
        <w:trPr>
          <w:trHeight w:val="660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26" w:rsidRDefault="008C1A26" w:rsidP="008C1A26">
            <w:pPr>
              <w:pStyle w:val="20"/>
              <w:spacing w:line="317" w:lineRule="exact"/>
              <w:ind w:firstLine="142"/>
              <w:jc w:val="both"/>
            </w:pPr>
            <w:r>
              <w:t>Консультация для родителей «Дорожная азбука» онлайн на сайте ДОУ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26" w:rsidRDefault="009C4DF4" w:rsidP="008C1A26">
            <w:pPr>
              <w:pStyle w:val="20"/>
              <w:spacing w:line="317" w:lineRule="exact"/>
              <w:ind w:left="120"/>
              <w:jc w:val="center"/>
            </w:pPr>
            <w:r>
              <w:t>ноябрь2022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26" w:rsidRDefault="008C1A26" w:rsidP="008C1A26">
            <w:pPr>
              <w:pStyle w:val="20"/>
              <w:spacing w:line="240" w:lineRule="auto"/>
              <w:ind w:left="120"/>
              <w:jc w:val="center"/>
            </w:pPr>
            <w:r>
              <w:t>Воспитатели</w:t>
            </w:r>
          </w:p>
          <w:p w:rsidR="008C1A26" w:rsidRDefault="008C1A26" w:rsidP="008C1A26">
            <w:pPr>
              <w:pStyle w:val="20"/>
              <w:spacing w:line="240" w:lineRule="auto"/>
              <w:ind w:left="120"/>
              <w:jc w:val="center"/>
            </w:pPr>
          </w:p>
          <w:p w:rsidR="008C1A26" w:rsidRDefault="008C1A26" w:rsidP="008C1A26">
            <w:pPr>
              <w:pStyle w:val="20"/>
              <w:spacing w:line="240" w:lineRule="auto"/>
              <w:ind w:left="120"/>
              <w:jc w:val="center"/>
            </w:pPr>
          </w:p>
        </w:tc>
      </w:tr>
      <w:tr w:rsidR="008C1A26" w:rsidTr="00CB2530">
        <w:trPr>
          <w:trHeight w:val="387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26" w:rsidRDefault="008C1A26" w:rsidP="008C1A26">
            <w:pPr>
              <w:pStyle w:val="20"/>
              <w:spacing w:line="317" w:lineRule="exact"/>
              <w:ind w:firstLine="142"/>
              <w:jc w:val="both"/>
            </w:pPr>
            <w:r>
              <w:t>Родительские собрания во всех возрастных группах с привлечением сотрудников ГИБДД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26" w:rsidRDefault="009C4DF4" w:rsidP="008C1A26">
            <w:pPr>
              <w:pStyle w:val="20"/>
              <w:spacing w:line="317" w:lineRule="exact"/>
              <w:ind w:left="120"/>
              <w:jc w:val="center"/>
            </w:pPr>
            <w:r>
              <w:t>май 2023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26" w:rsidRDefault="008C1A26" w:rsidP="008C1A26">
            <w:pPr>
              <w:pStyle w:val="20"/>
              <w:spacing w:line="240" w:lineRule="auto"/>
              <w:ind w:left="120"/>
              <w:jc w:val="center"/>
            </w:pPr>
            <w:r>
              <w:t>Воспитатели ГИБДД</w:t>
            </w:r>
          </w:p>
        </w:tc>
      </w:tr>
      <w:tr w:rsidR="00CB2530" w:rsidTr="00CB2530">
        <w:trPr>
          <w:trHeight w:val="490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30"/>
              <w:shd w:val="clear" w:color="auto" w:fill="auto"/>
              <w:spacing w:line="240" w:lineRule="auto"/>
              <w:ind w:left="3720" w:hanging="3715"/>
              <w:jc w:val="center"/>
            </w:pPr>
            <w:r>
              <w:t>Межведомственные связи</w:t>
            </w:r>
          </w:p>
        </w:tc>
      </w:tr>
      <w:tr w:rsidR="00CB2530" w:rsidTr="00CB2530">
        <w:trPr>
          <w:trHeight w:val="658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22" w:lineRule="exact"/>
              <w:ind w:left="185" w:firstLine="0"/>
              <w:jc w:val="both"/>
            </w:pPr>
            <w:r>
              <w:t>Участие инспектора ГИБДД в проведении образовательной деятельности по правилам дорожного движения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331" w:lineRule="exact"/>
              <w:ind w:left="120" w:firstLine="0"/>
              <w:jc w:val="center"/>
            </w:pPr>
            <w:r>
              <w:t>В течение года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30" w:rsidRDefault="00CB2530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</w:pPr>
            <w:r>
              <w:t>Заведующий</w:t>
            </w:r>
          </w:p>
        </w:tc>
      </w:tr>
    </w:tbl>
    <w:p w:rsidR="00CB2530" w:rsidRDefault="00CB2530" w:rsidP="00CB2530">
      <w:pPr>
        <w:pStyle w:val="30"/>
        <w:shd w:val="clear" w:color="auto" w:fill="auto"/>
        <w:spacing w:line="470" w:lineRule="exact"/>
        <w:ind w:firstLine="0"/>
      </w:pPr>
    </w:p>
    <w:p w:rsidR="00CB2530" w:rsidRDefault="00CB2530" w:rsidP="00CB2530">
      <w:pPr>
        <w:pStyle w:val="30"/>
        <w:shd w:val="clear" w:color="auto" w:fill="auto"/>
        <w:spacing w:line="470" w:lineRule="exact"/>
        <w:ind w:firstLine="0"/>
      </w:pPr>
    </w:p>
    <w:p w:rsidR="00CB2530" w:rsidRDefault="00CB2530" w:rsidP="00CB2530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right="284" w:firstLine="0"/>
      </w:pPr>
    </w:p>
    <w:p w:rsidR="00CB2530" w:rsidRDefault="00CB2530" w:rsidP="00CB2530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right="284" w:firstLine="0"/>
      </w:pPr>
    </w:p>
    <w:p w:rsidR="00CB2530" w:rsidRDefault="00CB2530" w:rsidP="00CB2530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right="284" w:firstLine="0"/>
      </w:pPr>
    </w:p>
    <w:p w:rsidR="00CB2530" w:rsidRDefault="00CB2530" w:rsidP="00CB2530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right="284" w:firstLine="0"/>
      </w:pPr>
    </w:p>
    <w:p w:rsidR="00CB2530" w:rsidRDefault="00CB2530" w:rsidP="00CB2530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right="284" w:firstLine="0"/>
      </w:pPr>
    </w:p>
    <w:p w:rsidR="00CB2530" w:rsidRDefault="00CB2530" w:rsidP="00CB2530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right="284" w:firstLine="0"/>
      </w:pPr>
    </w:p>
    <w:p w:rsidR="00BF211B" w:rsidRDefault="00BF211B" w:rsidP="00CB2530"/>
    <w:sectPr w:rsidR="00BF211B" w:rsidSect="00CB2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08D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5" w15:restartNumberingAfterBreak="0">
    <w:nsid w:val="0000001F"/>
    <w:multiLevelType w:val="multilevel"/>
    <w:tmpl w:val="012A1384"/>
    <w:lvl w:ilvl="0">
      <w:start w:val="1"/>
      <w:numFmt w:val="bullet"/>
      <w:lvlText w:val="•"/>
      <w:lvlJc w:val="left"/>
      <w:pPr>
        <w:ind w:left="0" w:firstLine="0"/>
      </w:pPr>
      <w:rPr>
        <w:rFonts w:ascii="Courier New" w:hAnsi="Courier Ne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6" w15:restartNumberingAfterBreak="0">
    <w:nsid w:val="4A1415CC"/>
    <w:multiLevelType w:val="hybridMultilevel"/>
    <w:tmpl w:val="B3DA2B0A"/>
    <w:lvl w:ilvl="0" w:tplc="8F3691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B1B713D"/>
    <w:multiLevelType w:val="hybridMultilevel"/>
    <w:tmpl w:val="4FD63580"/>
    <w:lvl w:ilvl="0" w:tplc="041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0"/>
    <w:rsid w:val="00011177"/>
    <w:rsid w:val="000232BF"/>
    <w:rsid w:val="00220EA5"/>
    <w:rsid w:val="00362F1E"/>
    <w:rsid w:val="006A130D"/>
    <w:rsid w:val="00825650"/>
    <w:rsid w:val="00893F57"/>
    <w:rsid w:val="008C1A26"/>
    <w:rsid w:val="009C4DF4"/>
    <w:rsid w:val="00BF211B"/>
    <w:rsid w:val="00CB2530"/>
    <w:rsid w:val="00D9689A"/>
    <w:rsid w:val="00E472D6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BF26"/>
  <w15:chartTrackingRefBased/>
  <w15:docId w15:val="{582677CD-224A-452B-9A4E-B4A900E3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2530"/>
    <w:pPr>
      <w:shd w:val="clear" w:color="auto" w:fill="FFFFFF"/>
      <w:spacing w:line="384" w:lineRule="exact"/>
      <w:ind w:hanging="580"/>
      <w:jc w:val="both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semiHidden/>
    <w:rsid w:val="00CB2530"/>
    <w:rPr>
      <w:rFonts w:ascii="Courier New" w:eastAsia="Times New Roman" w:hAnsi="Courier New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CB2530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530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">
    <w:name w:val="Основной текст (3)_"/>
    <w:link w:val="30"/>
    <w:locked/>
    <w:rsid w:val="00CB253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2530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CB2530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2530"/>
    <w:pPr>
      <w:shd w:val="clear" w:color="auto" w:fill="FFFFFF"/>
      <w:spacing w:line="514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CB2530"/>
    <w:rPr>
      <w:rFonts w:ascii="Courier New" w:hAnsi="Courier New" w:cs="Courier New"/>
      <w:b/>
      <w:bCs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CB2530"/>
    <w:pPr>
      <w:shd w:val="clear" w:color="auto" w:fill="FFFFFF"/>
      <w:spacing w:after="360" w:line="408" w:lineRule="exact"/>
      <w:jc w:val="center"/>
      <w:outlineLvl w:val="1"/>
    </w:pPr>
    <w:rPr>
      <w:rFonts w:ascii="Courier New" w:eastAsiaTheme="minorHAnsi" w:hAnsi="Courier New" w:cs="Courier New"/>
      <w:b/>
      <w:bCs/>
      <w:lang w:eastAsia="en-US"/>
    </w:rPr>
  </w:style>
  <w:style w:type="character" w:customStyle="1" w:styleId="23">
    <w:name w:val="Основной текст (2) + Курсив"/>
    <w:rsid w:val="00CB2530"/>
    <w:rPr>
      <w:rFonts w:ascii="Times New Roman" w:hAnsi="Times New Roman" w:cs="Times New Roman" w:hint="default"/>
      <w:i/>
      <w:iCs/>
      <w:spacing w:val="0"/>
      <w:sz w:val="29"/>
      <w:szCs w:val="29"/>
      <w:lang w:bidi="ar-SA"/>
    </w:rPr>
  </w:style>
  <w:style w:type="character" w:customStyle="1" w:styleId="214pt">
    <w:name w:val="Основной текст (2) + 14 pt"/>
    <w:aliases w:val="Полужирный"/>
    <w:rsid w:val="00CB2530"/>
    <w:rPr>
      <w:rFonts w:ascii="Times New Roman" w:hAnsi="Times New Roman" w:cs="Times New Roman" w:hint="default"/>
      <w:b/>
      <w:bCs/>
      <w:spacing w:val="0"/>
      <w:sz w:val="28"/>
      <w:szCs w:val="28"/>
      <w:lang w:bidi="ar-SA"/>
    </w:rPr>
  </w:style>
  <w:style w:type="character" w:customStyle="1" w:styleId="210">
    <w:name w:val="Основной текст (2) + Курсив1"/>
    <w:rsid w:val="00CB2530"/>
    <w:rPr>
      <w:rFonts w:ascii="Times New Roman" w:hAnsi="Times New Roman" w:cs="Times New Roman" w:hint="default"/>
      <w:i/>
      <w:iCs/>
      <w:spacing w:val="0"/>
      <w:sz w:val="29"/>
      <w:szCs w:val="29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9C4D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F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C4D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9C4DF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2023-01-26T08:07:00Z</cp:lastPrinted>
  <dcterms:created xsi:type="dcterms:W3CDTF">2022-05-19T02:43:00Z</dcterms:created>
  <dcterms:modified xsi:type="dcterms:W3CDTF">2023-01-26T08:19:00Z</dcterms:modified>
</cp:coreProperties>
</file>